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B2A" w14:textId="77777777" w:rsidR="00681A20" w:rsidRPr="00681A20" w:rsidRDefault="00681A20" w:rsidP="00681A20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Как много разных песен в этом мире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Где славится земная красота,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Где славит человек свои кумиры,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Но у меня лишь песнь всегда одна.</w:t>
      </w:r>
    </w:p>
    <w:p w14:paraId="5D270C0A" w14:textId="77777777" w:rsidR="00681A20" w:rsidRPr="00681A20" w:rsidRDefault="00681A20" w:rsidP="00681A20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681A20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Пою о Боге я, об имени Великом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том, как любит Он, как сильно любит Он.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том, что Он мой Друг и мой Спаситель,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том, что я от смерти Им спасён.</w:t>
      </w:r>
    </w:p>
    <w:p w14:paraId="3E05B70C" w14:textId="77777777" w:rsidR="00681A20" w:rsidRPr="00681A20" w:rsidRDefault="00681A20" w:rsidP="00681A20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Пою о Боге я, об имени Великом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О том, как на кресте победу совершил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Он смертью смерть попрал и в воскресеньи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Мне жизнь и оправданье подарил.</w:t>
      </w:r>
    </w:p>
    <w:p w14:paraId="7C4C11E9" w14:textId="77777777" w:rsidR="00681A20" w:rsidRPr="00681A20" w:rsidRDefault="00681A20" w:rsidP="00681A20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И эту песню петь не устаю я 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Она звучит в душе и наяву.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И ранним утром, днём, и даже в полночь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Я этой песней лишь одной живу.</w:t>
      </w:r>
    </w:p>
    <w:p w14:paraId="2712558C" w14:textId="4CFBAB51" w:rsidR="00A83A4E" w:rsidRPr="00681A20" w:rsidRDefault="00681A20" w:rsidP="00681A20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Пою Христу я в радости и в горе,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Когда врагом изранена душа.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Своим Он Духом утешает сердце,</w:t>
      </w:r>
      <w:r w:rsidRPr="00681A20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681A20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Конец печали, Господу хвала.</w:t>
      </w:r>
    </w:p>
    <w:sectPr w:rsidR="00A83A4E" w:rsidRPr="00681A2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0015029">
    <w:abstractNumId w:val="8"/>
  </w:num>
  <w:num w:numId="2" w16cid:durableId="715159530">
    <w:abstractNumId w:val="6"/>
  </w:num>
  <w:num w:numId="3" w16cid:durableId="1806924532">
    <w:abstractNumId w:val="5"/>
  </w:num>
  <w:num w:numId="4" w16cid:durableId="96095790">
    <w:abstractNumId w:val="4"/>
  </w:num>
  <w:num w:numId="5" w16cid:durableId="2126387386">
    <w:abstractNumId w:val="7"/>
  </w:num>
  <w:num w:numId="6" w16cid:durableId="2020692836">
    <w:abstractNumId w:val="3"/>
  </w:num>
  <w:num w:numId="7" w16cid:durableId="975136087">
    <w:abstractNumId w:val="2"/>
  </w:num>
  <w:num w:numId="8" w16cid:durableId="859856665">
    <w:abstractNumId w:val="1"/>
  </w:num>
  <w:num w:numId="9" w16cid:durableId="195292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81A20"/>
    <w:rsid w:val="00A83A4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0E9E6BE-DFFD-4768-9BCE-37AB6B5B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8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2024-02-27T04:23:00Z</dcterms:modified>
  <cp:category/>
</cp:coreProperties>
</file>